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 do Anioła JAHWE: Pozwól, proszę, że Cię zatrzymamy i przyrządzimy dla Ciebie koźlątko.*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poprosił Anioła JAHWE: Pozwól, że Cię zatrzymamy. Chcielibyśmy przyrządzić dla Ciebie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powiedział do Anioła JAHWE: Pozwól, proszę, że cię zatrzymamy i przygotujemy dla ciebie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Manue do Anioła Pańskiego: Daj się proszę zatrzymać, a nagotujemy przed cię koźlątko z 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Manue do Anjoła PANSKIEGO: Proszę cię, abyś zezwolił na prośbę moję i żebyśmyć uczynili koźlątko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Manoach do Anioła Pańskiego: Pozwól, że cię zatrzymamy i przygotujemy ci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Manoach do anioła Pańskiego: Chcielibyśmy cię zatrzymać i przyrządzić ci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Manoach powiedział do anioła JAHWE: Pozwól, że cię zatrzymamy i przyrządzimy ci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Manoach do anioła JAHWE: „Pozwól, że cię zatrzymamy i przygotujemy dla ciebie koźlę”.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Manoach odezwał się do anioła Jahwe: - Pozwól, że cię zatrzymamy i przyrządzimy ci koźlę.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Так говорить Єфта: Не забрав Ізраїль моавської землі і землі синів Аммона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Manoach powiedział do anioła WIEKUISTEGO: Pozwól, abyśmy cię zatrzymali i przygotowali dla ciebie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Manoach powiedział do anioła JAHWE: ”Pozwól, proszę, że cię zatrzymamy i przyrządzimy dla ciebie koźlę z kóz”.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jagniątko z kóz.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2024-05-01T05:32:04Z</dcterms:modified>
</cp:coreProperties>
</file>