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Manoach powiedział do Anioła JAHWE: Pozwól, proszę, że Cię zatrzymamy i przyrządzimy dla Ciebie koźlątko.*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jagniątko z kóz.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2024-05-01T03:43:59Z</dcterms:modified>
</cp:coreProperties>
</file>