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wziął jagnię z kóz oraz ofiarę z pokarmów i złożył na skale JAHWE,* temu, który sprawił, że stała się rzecz niepojęta, gdy Manoach i jego żona patrzyli.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(1) BHS sugeruje dodanie: </w:t>
      </w:r>
      <w:r>
        <w:rPr>
          <w:rtl/>
        </w:rPr>
        <w:t>וְהּוא</w:t>
      </w:r>
      <w:r>
        <w:rPr>
          <w:rtl w:val="0"/>
        </w:rPr>
        <w:t xml:space="preserve"> , tj. On zaś dokonał rzeczy niepojętej, gdy Manoach i jego żona patrzyli; (2) sugeruje się dodanie: </w:t>
      </w:r>
      <w:r>
        <w:rPr>
          <w:rtl/>
        </w:rPr>
        <w:t>לַיהוָה מַלְאְַך יְהוָה</w:t>
      </w:r>
      <w:r>
        <w:rPr>
          <w:rtl w:val="0"/>
        </w:rPr>
        <w:t xml:space="preserve"> , które mogły wypaść ze względu na pod. zakończeń (homoioteleuton), co skutkowałoby przekładem: Anioł JHWH dokonał rzeczy niepojętej, gdy Manoach i jego żona patrzyli, &lt;x&gt;70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2024-05-01T11:06:05Z</dcterms:modified>
</cp:coreProperties>
</file>