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1"/>
        <w:gridCol w:w="5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Manoach do swojej żony: Na pewno pomrzemy, gdyż oglądaliśmy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żony: Na pewno umrzemy. Oglądaliśmy przecież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Manoach powiedział do swojej żony: Na pewno umrzemy, bo widzieliśmy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Manue do żony swojej: Koniecznie pomrzemy, bośmy Boga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żony swej: Śmiercią pomrzemy, bośmy widzieli Boga. Któremu żona odpowiedziała: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Manoach do żony: Z całą pewnością pomrzemy, albowiem ujrzeliśmy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Manoach do swojej żony: Na pewno pomrzemy, gdyż oglądaliśmy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żony: Z pewnością umrzemy, bo widzieliśmy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Manoach rzekł do swojej żony: „Na pewno umrzemy, ponieważ widzieliśmy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Manoach do swojej żony: - Na pewno pomrzemy, bo widzieliśmy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унаслідив всю околицю аморрея від Арнона і аж до Явока і від пустині і аж до Йордану.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Manoach powiedział do swojej żony: Niezawodnie pomrzemy, bo widzieliśmy bóstwo.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Manoach powiedział do swej żony: ”Niechybnie umrzemy, gdyż widzieliśmy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32:30&lt;/x&gt;; &lt;x&gt;20 33:20&lt;/x&gt;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2024-05-01T00:59:57Z</dcterms:modified>
</cp:coreProperties>
</file>