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kobieta ta urodziła syna i nadała mu imię Samson.* Chłopiec rósł i JAHWE mu błogosławił.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żona Manoacha urodziła syna. Nadała mu imię Samson.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Chłopiec rósł i JAHWE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urodziła więc syna i nadała mu imię Samson. I dziecko rosło, a JAHWE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Porodziła tedy ona niewiasta syna, i nazwała imię jego Samson; i rosło dziecię, a błogosławił mu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Porodziła tedy syna i nazwała imię jego Samson. I urosło dziecię, i błogosławił 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więc owa kobieta syna i nazwała go imieniem Samson. Chłopiec rósł, a Pan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ta kobieta syna, i nazwała jego imię Samson; a chłopiec rósł i Pan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ta kobieta urodziła syna i nadała mu imię Samson. Chłopiec rósł, a JAHWE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urodziła syna i nazwała go imieniem Samson. Chłopiec rósł i JAHWE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urodziła syna i nadała mu imię Samson. Chłopię rosło i Jahwe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те, що дав в насліддя тобі твій бог Хамос, це унаслідиш? І все, що дав в насліддя Господь Бог наш від лиця нашого, це унаслідимо 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owa niewiasta urodziła syna oraz nazwała jego imię Szymszon. I chłopiec podrastał, a WIEKUISTY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ta kobieta urodziła syna i nadała mu imię Samson; a chłopiec rósł i JAHWE mu błogosławił.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Samson, ׁ</w:t>
      </w:r>
      <w:r>
        <w:rPr>
          <w:rtl/>
        </w:rPr>
        <w:t>שִמְׁשֹון</w:t>
      </w:r>
      <w:r>
        <w:rPr>
          <w:rtl w:val="0"/>
        </w:rPr>
        <w:t xml:space="preserve"> (szimszon), czyli: (1) słoneczko, od: ׁ</w:t>
      </w:r>
      <w:r>
        <w:rPr>
          <w:rtl/>
        </w:rPr>
        <w:t>שֶמֶׁש ; (2</w:t>
      </w:r>
      <w:r>
        <w:rPr>
          <w:rtl w:val="0"/>
        </w:rPr>
        <w:t>) tęgi (w sensie tężyzny fizycznej), od: ׁ</w:t>
      </w:r>
      <w:r>
        <w:rPr>
          <w:rtl/>
        </w:rPr>
        <w:t>שָמֵן</w:t>
      </w:r>
      <w:r>
        <w:rPr>
          <w:rtl w:val="0"/>
        </w:rPr>
        <w:t xml:space="preserve"> , &lt;x&gt;70 12:24&lt;/x&gt;L. Działał na początku XI w. p. Chr., ok. 50 lat przed wstąpieniem Saula na tron. Postać heroiczna i tragiczna: nazyrejczyk, który naruszył niemal wszystkie przykazania, nawet dotyczące nazyreatu, czasem odwołujący się do Boga (&lt;x&gt;70 15:18&lt;/x&gt;;&lt;x&gt;70 16:28&lt;/x&gt;, 30).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2024-05-01T02:01:40Z</dcterms:modified>
</cp:coreProperties>
</file>