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1"/>
        <w:gridCol w:w="6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tej ukazał się Anioł JAHWE i powiedział do niej: Oto ty jesteś niepłodna i nie rodziłaś, ale poczniesz i urodzisz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2024-05-01T10:50:42Z</dcterms:modified>
</cp:coreProperties>
</file>