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Manoach modlił się* do JAHWE tymi słowy: Za pozwoleniem, mój Panie! Niech ten mąż Boży, którego posłałeś, przyjdzie jeszcze do nas i pouczy nas, co mamy czynić z tym chłopcem, kiedy się urodzi.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modlił się, </w:t>
      </w:r>
      <w:r>
        <w:rPr>
          <w:rtl/>
        </w:rPr>
        <w:t>וַּיֶעְּתַר</w:t>
      </w:r>
      <w:r>
        <w:rPr>
          <w:rtl w:val="0"/>
        </w:rPr>
        <w:t xml:space="preserve"> , lub: prosił.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2024-05-01T04:39:47Z</dcterms:modified>
</cp:coreProperties>
</file>