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zobaczyli, wzięli trzydziestu towarzyszy i (ci)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2024-05-01T00:22:49Z</dcterms:modified>
</cp:coreProperties>
</file>