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Samson powiedział do nich: Niech wam zadam zagadkę. Jeśli mi ją trafnie rozwiążecie i odgadniecie w ciągu siedmiu dni uczty, to dam wam trzydzieści lnianych szat i trzydzieści szat świątecznych.*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szat świątecznych, ּ</w:t>
      </w:r>
      <w:r>
        <w:rPr>
          <w:rtl/>
        </w:rPr>
        <w:t>בְגָדִים חֲלִפֹת</w:t>
      </w:r>
      <w:r>
        <w:rPr>
          <w:rtl w:val="0"/>
        </w:rPr>
        <w:t xml:space="preserve"> (chalifot begadim), szat na zmianę, tj. szat, którymi podkreślano uroczysty charakter dnia lub wydarzenia.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2024-04-30T23:20:03Z</dcterms:modified>
</cp:coreProperties>
</file>