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 jedzącego wyszło jadło, a z mocnego wyszła słodycz. I nie potrafili rozwiązać tej zagadki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powiedział: Z jedzącego wyszło jadło, a z mocnego — słodycz. Głowili się nad tym trzy dni. Bezskutecznie!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Z pożerającego wyszedł pokarm, a z mocnego wyszła słodycz. I przez trzy dni nie mogli rozwiązać tej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Z pożerającego wyszedł pokarm, a z mocnego wyszła słodkość; i nie mogli zgadnąć onej zagadki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Z jedzącego wyszedł pokarm, a z mocnego wyszła słodkość. I nie mogli przez trzy dni zgadnąć 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Z tego, który pożera, wyszło to, co jest spożywane, a z mocnego wyszła słodycz. I przez trzy dni nie mogli rozwiązać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Z pożeracza wyszedł żer A z mocnego wyszła słodycz. I nie potrafili rozwiązać zagadki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Z tego, który pożera, wyszedł pokarm, a z mocnego wyszła słodycz. Ponieważ nie mogli rozwiązać tej zagadki przez trzy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„Z pożerającego wyszło pożywienie, a z mocnego wyszła słodycz”. Nie potrafili rozwiązać tej zagadki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tedy: - Z tego, który pożera, wyszło pożywienie, a z mocnego wyszła słodycz. Ale nie mogli rozwiązać tej zagadki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в нього сорок синів і тридцять синів його синів, що сиділи на сімдесятьох ослах. І судив Ізраїль вісім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powiedział: Z żarłoka wyszedł żer, z silnego wyszła słodycz. Lecz nie mogli rozwiązać tej zagadki w przeciągu trzech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im: ”Z pożerającego wyszło coś cło jedzenia, a z silnego wyszło coś słodkiego”. I przez trzy dni nie potrafili podać wyjaśnienia tej zagadki.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2024-05-01T06:24:01Z</dcterms:modified>
</cp:coreProperties>
</file>