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Czwartego* zaś dnia powiedzieli do żony Samsona: Zwiedź** swego męża, niech nam powie, (co oznacza) ta zagadka, inaczej spalimy ciebie i dom twojego ojca w ogniu. Zaprosiliście (tu) nas, by nas obrabować, czy nie?!***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Czwartego : za G, τετάρτῃ; </w:t>
      </w:r>
      <w:r>
        <w:rPr>
          <w:rtl/>
        </w:rPr>
        <w:t>רְבִיעִי</w:t>
      </w:r>
      <w:r>
        <w:rPr>
          <w:rtl w:val="0"/>
        </w:rPr>
        <w:t xml:space="preserve"> , pod. S; wg MT: Siódmego, ׁ</w:t>
      </w:r>
      <w:r>
        <w:rPr>
          <w:rtl/>
        </w:rPr>
        <w:t>שְבִיעִי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Zwiedź, ּ</w:t>
      </w:r>
      <w:r>
        <w:rPr>
          <w:rtl/>
        </w:rPr>
        <w:t>פַּתִי</w:t>
      </w:r>
      <w:r>
        <w:rPr>
          <w:rtl w:val="0"/>
        </w:rPr>
        <w:t xml:space="preserve"> (patti), l. Omam, uwiedź; pod. &lt;x&gt;70 16:5&lt;/x&gt;.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czy nie, </w:t>
      </w:r>
      <w:r>
        <w:rPr>
          <w:rtl/>
        </w:rPr>
        <w:t>הֲלֹא</w:t>
      </w:r>
      <w:r>
        <w:rPr>
          <w:rtl w:val="0"/>
        </w:rPr>
        <w:t xml:space="preserve"> ; wg pięciu Mss: tu, </w:t>
      </w:r>
      <w:r>
        <w:rPr>
          <w:rtl/>
        </w:rPr>
        <w:t>הֲֹלם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2024-05-01T03:10:24Z</dcterms:modified>
</cp:coreProperties>
</file>