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zawładnął nim Duch JAHWE, zszedł do Aszkelonu, zabił trzydziestu mężczyzn spośród nich, zdarł z nich, co mieli na sobie, i dał szaty świąteczne tym, którzy rozwiązali zagadkę; zapłonął też jego gniew i poszedł do domu swojego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2024-05-01T07:12:19Z</dcterms:modified>
</cp:coreProperties>
</file>