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7"/>
        <w:gridCol w:w="6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wrócił, oznajmił swojemu ojcu i matce: Zobaczyłem w Timnie kobietę z córek Filistynów, weźcie mi ją więc za żonę.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2024-05-01T02:48:56Z</dcterms:modified>
</cp:coreProperties>
</file>