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zaś dla jego towarzysza, który był mu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Samsona została dana jego towarzyszowi, który wcześniej był jego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została oddana jego towarzyszowi, który był jego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dostała się żona Samsonowa towarzyszowi jego, z którym miał towarzystwo.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jego szła za męża, jednego z przyjaciół jego i z swatów.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Samsona dostała się towarzyszowi, który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dostała się jego towarzyszowi, który mu drużbował.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natomiast żoną jego towarzysza, który był jego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żoną jednego z jego towarzyszy, który był jego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została żoną jednego z jego przyjaciół, który był jego drużbą [weselnym].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 Szymszona dostała się jego towarzyszowi, do którego się przyłączył.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Samsona dostała się jego drużbie, który mu towarzyszył.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2024-05-01T05:50:26Z</dcterms:modified>
</cp:coreProperties>
</file>