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powiedzieli do niego: Czy nie ma jakiejś kobiety wśród córek twoich braci lub wśród całego mojego ludu,* że ty idziesz, by wziąć żonę spośród (tych) nieobrzezanych Filistynów?** Lecz Samson odpowiedział swemu ojcu: Weź mi tę, gdyż ona jest odpowiednia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15:18&lt;/x&gt;; &lt;x&gt;90 14:6&lt;/x&gt;; &lt;x&gt;90 17:26&lt;/x&gt;; &lt;x&gt;90 31:4&lt;/x&gt;; &lt;x&gt;100 1:20&lt;/x&gt;; &lt;x&gt;130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2024-05-01T06:11:17Z</dcterms:modified>
</cp:coreProperties>
</file>