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bowiem, że było to od JAHWE, że była to zaczepka,* której szukał ze strony Filistynów; w tym czasie bowiem Filistyni rządzili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zaczepka, ּ</w:t>
      </w:r>
      <w:r>
        <w:rPr>
          <w:rtl/>
        </w:rPr>
        <w:t>תֹאֲנָה</w:t>
      </w:r>
      <w:r>
        <w:rPr>
          <w:rtl w:val="0"/>
        </w:rPr>
        <w:t xml:space="preserve"> (to’anah), lub: okazja.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2024-05-01T01:17:24Z</dcterms:modified>
</cp:coreProperties>
</file>