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Gazyjczykom powiedziano: Przyszedł tutaj Samson. Krążyli więc i czyhali na niego przez całą noc w bramie miasta, przez całą noc byli cicho i mówili: (Byle) do świtu poranka – wtedy go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Gazyjczykom doniesiono: Przyszedł tutaj Samson! Krążyli zatem i czatowali na niego przez całą noc w bramie miasta, zachowując spokój do rana, aby — jak planowali — o świcie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mieszkańców Gazy: Przybył tu Samson. Otoczyli go więc i czyhali na niego przez całą noc w bramie miasta. Zachowywali się cicho przez całą noc, mówiąc: Gdy zacznie świtać,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mieszczanom w Gazie: Przyszedł tu Samson; którzy obstąpiwszy go, strzegli nań całą noc w bramie miejskiej, a sprawując się cicho przez onę całą noc, mówili: Gdy się pocznie rozedniwać,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Filistynowie i gruchnęło u nich, że Samson wszedł do miasta, obtoczyli go, postawiwszy straż w bramie miejskiej, i tam całą noc milczkiem czekając, aby, skoro dzień, wychodzącego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mieszkańców Gazy: Samson tu przyszedł. Otoczyli go więc i czekali na niego całą noc przy bramie miejskiej. Przez całą tę noc zachowywali się cicho, mówiąc: Zabijemy go, gdy zacznie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mieszkańcom Gazy: Przyszedł tutaj Samson. Więc krążyli wokoło i czatowali na niego przez całą noc w bramie miasta, i zachowywali się cicho przez całą noc, mówiąc: Rano, skoro świt,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Przyszedł tu Samson! Okrążyli go i czatowali na niego przez całą noc w bramie miasta. Czekali cicho przez całą noc, mówiąc: Zabijemy go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„Przybył tu Samson”. Potem rozeszli się po mieście i przy bramie miasta urządzili na niego zasadzkę. Zachowywali się cicho przez całą noc, myśląc sobie: „Zabijemy go o świcie”.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Gazy doniesiono: - Przybył tu Samson. Krążyli więc po mieście i czatowali na niego przez całą noc u bramy miasta. Zachowywali się spokojnie przez całą noc, mówiąc sobie: - Aby doczekać świtu, a [wtedy]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сповістив свому батькові і своїй матері і сказав: Я побачив в Тамнаті жінку з дочок чужинок, і тепер візьміть її мені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Azejczykom: Przybył tu Szymszon. Zatem go osaczyli i przez całą noc czyhali na niego w bramie miejskiej. Jednak przez całą noc zachowywali się cicho, bo myśleli: Zabijemy go, kiedy zaświeci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Gazejczyków: ”Przyszedł tu Samson”. Otoczyli go więc i przez całą noc czyhali na niego w bramie miasta.” I całą noc zachowywali się cicho, mówiąc: ”Gdy tylko zaświta ranek, zabijemy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2024-05-08T08:40:15Z</dcterms:modified>
</cp:coreProperties>
</file>