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Samson: Niech umrze moja dusza wraz z Filistynami. Potem naparł z mocą i dom runął na książąt i na cały lud, który był w nim. A było zabitych, którym zadał śmierć przy swojej śmierci, więcej niż tych, których uśmiercił za swojego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2024-05-08T11:40:08Z</dcterms:modified>
</cp:coreProperties>
</file>