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7"/>
        <w:gridCol w:w="1343"/>
        <w:gridCol w:w="66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sześciuset ludzi przepasanych orężem do walki, (tych,) którzy byli z synów Dana, ustawiło się u wejścia do bramy.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2024-03-29T15:56:43Z</dcterms:modified>
</cp:coreProperties>
</file>