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wystąpiło tych pięciu ludzi, którzy (wcześniej) szli przeszpiegować ziemię, weszło tam i wzięło bożka, efod i terafy wraz z ulanym posągiem. Kapłan zaś stanął u wejścia do bramy, (tak jak) i sześciuset ludzi przepasanych orężem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zjawiło się pięciu zwiadowców, którzy wcześniej tamtędy przechodzili, i zabrali bożka, efod oraz terafy wraz z ulanym posągiem. Kapłan stał w tym czasie przy wejściu do bramy, podobnie jak sześciuset ludzi z orężem u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pięciu mężczyzn, którzy poszli, aby wyszpiegować ziemię, zabrało ryty posąg, efod, terafim i odlany posąg. A kapłan stał u wejścia do bramy wraz z sześciuset mężczyznami uzbrojonymi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wszedłszy tam oni pięć mężów, którzy chodzili na wyszpiegowanie ziemi, wzięli obraz ryty, i Efod, i Terafim, i obraz lany; a kapłan stał przede drzwiami bramy z sześcią set mężów gotowych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którzy byli weszli do domu młodzieńca, rycinę i efod, i terafim, i licinę wziąć usiłowali, a kapłan stał przede drzwiami, a sześć set mężów mocnych niedaleko 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owych mężów, którzy wywiadywali się o kraj, weszło do wnętrza, wzięło posążek rzeźbiony wraz z efodem i terafim oraz posążek ulany z metalu. A kapłan stał na progu u drzwi razem z owymi sześciuset mężami uzbrojonymi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Owych pięciu mężów zaś, którzy wyszli, aby przeszpiegować ziemię, wstąpiło tam, zabrało posąg i efod kapłański, i bożki domowe, i posąg lany. Kapłan stał u wejścia bramy podobnie jak tych sześciuset mężów w rynsztunku bojowym.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tych pięciu ludzi, którzy wyruszyli, aby zdobyć informacje o ziemi, weszli tam, zabrali posążek rzeźbiony, efod, terafim i posążek odlany. A u wejścia do bramy stał kapłan i sześciuset ludzi uzbrojonych i gotowych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pięciu mężczyzn, którzy badali ziemię, weszło do środka. Zabrali oni rzeźbiony posążek, efod i terafim. Kapłan zaś stał na progu bramy wraz z sześciuset uzbrojonymi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przybyli zbadać tę ziemię, wkroczyło tam. Zabrali oni posąg, efod, terafim i odlew [bóstwa], podczas gdy kapłan stał u wejścia do bramy wraz z sześciuset mężami uzbrojonymi w oręż wojenny.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совістив її все, що на його серці і сказав її: Не піднесеться бритва до моєї голови, бо я є божим назореєм від лона моєї матері, і якщо буду обголений відійде від мене моя сила, і ослабну і буду так, як всі люди.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pięciu owych mężów, co wyruszyli aby przepatrzeć kraj – wstąpiło; weszli tam i zabrali rzeźbiony obraz, efod, domowe bożki i lity obraz, podczas gdy kapłan stał u wejścia do bramy wraz z sześciuset ludźmi, uzbrojonymi w wojenne przybory.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mężów, którzy wyruszyli, by przeszpiegować tę ziemię, poszło więc, by tam wejść i zabrać rzeźbiony wizerunek oraz efod i terafim, i lany posąg. (A kapłan stał u wejścia do bramy z sześciuset mężami mającymi przypasany oręż wojenny).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2024-04-20T12:49:48Z</dcterms:modified>
</cp:coreProperties>
</file>