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synowie Dana pięciu ludzi ze swojej rodziny, ze swojej całości,* dzielnych mężczyzn,** z Sorea i Esztaol,*** by przeszpiegowali**** ziemię i zbadali ją. Powiedzieli do nich: Idźcie, zbadajcie tę ziemię! Ci zaś przybyli na pogórze Efraima, aż do domu Micheasza, i tam przenocowali.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swojej całości, </w:t>
      </w:r>
      <w:r>
        <w:rPr>
          <w:rtl/>
        </w:rPr>
        <w:t>מִקְצֹותָם</w:t>
      </w:r>
      <w:r>
        <w:rPr>
          <w:rtl w:val="0"/>
        </w:rPr>
        <w:t xml:space="preserve"> , lub: (1) z całej liczby (por. G A : ze swojej części, ἀπὸ μέρους αὐτῶν ); (2) ze swoich krańców.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dzielnych mężczyzn, ּ</w:t>
      </w:r>
      <w:r>
        <w:rPr>
          <w:rtl/>
        </w:rPr>
        <w:t>בְנֵי־חַיִל אֲנָׁשִים</w:t>
      </w:r>
      <w:r>
        <w:rPr>
          <w:rtl w:val="0"/>
        </w:rPr>
        <w:t xml:space="preserve"> , idiom: mężczyzn, dzielnych synów l. dzielnych wojowników.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24 km od Jerozolimy.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19:40-47&lt;/x&gt;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2024-04-27T04:24:00Z</dcterms:modified>
</cp:coreProperties>
</file>