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8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Dana poszli swoją drogą. A gdy Micheasz zobaczył, że są oni od niego silniejsi, zatrzymał się i zawrócił do swojego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2024-03-29T13:21:13Z</dcterms:modified>
</cp:coreProperties>
</file>