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zaś wybawiciela, gdyż było ono odległe od Sydonu, nie mieli żadnej sprawy z ludźmi, a leżało ono w dolinie należącej* do Bet-Rechob. (Danici) odbudowali to miasto i zamieszkali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przybył im na ratunek, ponieważ mieszkali daleko od Sydonu, a też nic ich z nikim nie łączyło. Ich miasto leżało w dolinie ciągnącej się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Bet-Rechob. Danici odbudowali to miasto i zamieszkali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było nikogo, kto by ich ratował, gdyż byli daleko od Sydonu i nie mieli z nikim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interesów.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dolinie, która jest w Bet-Rechob. Oni odbudowali miasto i zamieszkali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był, kto by ich ratował; albowiem byli daleko od Sydonu, i nie mieli żadnej sprawy z nikim, a to miasto leżało w dolinie, która jest w Betrohob, które znowu pobudowawszy mieszkali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ich zgoła nie ratował, że daleko mieszkali od Sydonu, a z żadnemi ludźmi nie mieli towarzystwa ani sprawy żadnej. A było miasto położone w krainie Rohob, które znowu zbudowawszy, mieszkali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nikogo, kto by ich ratował, byli bowiem daleko od Sydonu i nie utrzymywali żadnych stosunków z Aramem. Miasto to leżało w dolinie, w Bet-Rechob. Danici zaś odbudowali je na nowo i 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przyszedł im z pomocą, gdyż miasto było oddalone od Sydonu, a oni nie utrzymywali z nikim stosunków. Miasto to leżało w dolinie ciągnącej się ku Bet-Rechob. Lecz oni odbudowali to miasto i zamieszkali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nikogo, kto by je ratował, ponieważ znajdowało się daleko od Sydonu, a mieszkańcy nie mieli z nikim innym kontaktów. Miasto to leżało w dolinie, która ciągnie się ku Bet-Rechob. Danici odbudowali miasto i w nim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nikogo, kto by pospieszył im z pomocą. Mieszkali bowiem daleko od Sydonu i nie mieli z nikim żadnych kontaktów. Miasto było położone w dolinie, która sięga aż po Bet-Rechob. Potem odbudowali je i zamieszkali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nikogo, kto by pospieszył mu z pomocą, gdyż było odległe od Sydonu i nie miało żadnych kontaktów z Aramem. A było ono położone w dolinie, która ciągnie się aż po Bet-Rechob. Następnie odbudowali miasto i zamieszkali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Сампсон до Господа і сказав: Господи, Господи, згадай мене і укріпи мене лише ще цей раз, і віддам пімсту раз за два мої ока на чужинцях.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mu nie pospieszył z pomocą, gdyż było położone w dolinie Bet–Rehob i oddalone od Cydonu, i nie mieli stosunków z tamtymi ludźmi. Potem odbudowali miasto i w nim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wyzwoliciela, bo leżało ono daleko od Sydonu i nie utrzymywano kontaktów z ludźmi; a znajdowało się ono na nizinie należącej do Bet-Rechob. Potem odbudowali miasto i zamieszkali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rozciągającej się ku Bet-Rechob.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2024-04-16T22:20:32Z</dcterms:modified>
</cp:coreProperties>
</file>