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niego: Zapytaj Boga, prosimy, bo chcemy się upewnić, czy powiedzie się nam w tej drodze, którą podążamy.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tak — powiedzieli przybysze — to zapytaj, prosimy, Boga, czy powiedzie się nam w naszej drodze? Chcielibyśmy to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Prosimy, poradź się Boga, abyśmy się dowiedzieli, czy poszczęści się nam nasza droga, którą idziemy.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Prosimy poradź się Boga, abyśmy wiedzieli, poszczęścili się nam ta droga nasza, którą idziemy.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się radził JAHWE, żeby mogli wiedzieć, jeśli szczęśliwą drogą szli i jeśli rzecz miała mieć skutek.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wobec tego Boga o radę - odpowiedzieli mu - abyśmy poznali, czy podróż, którą podjęliśmy, uda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Zapytaj się Boga, abyśmy się dowiedzieli, czy powiedzie nam się ta droga, w którą się wybraliśmy.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poprosili go: Zapytaj Boga, abyśmy poznali, czy droga, w którą się udaliśmy, będzie dla nas pomyślna.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„Wobec tego zapytaj Boga o radę, abyśmy dowiedzieli się, czy wyprawa, którą podjęliśmy, będzie pomyślna”.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- Poradź się więc Boga, abyśmy się dowiedzieli, czy poszczęści się droga nasza, którą podejmujemy.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до неї сатрапи чужинців і сказали до неї: Обмани його і довідайся в чому є його велика сила і в чому зможемо проти нього і звяжемо його, щоб його упокорити, і ми тобі дамо кожний тисячу і сто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do niego: Wybadaj Boga, abyśmy też wiedzieli, czy powiedzie się nasza droga, którą idziemy.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”Zechciej zapytać Boga, żebyśmy wiedzieli, czy poszczęści się nam droga, którą idziemy”.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2024-03-28T10:21:27Z</dcterms:modified>
</cp:coreProperties>
</file>