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wszyscy synowie Izraela i zeszła się społeczność,* jak jeden mąż, od Dan po Beer-Szebę,** oraz ziemia gileadzka, do JAHWE do Mispy.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społeczność, </w:t>
      </w:r>
      <w:r>
        <w:rPr>
          <w:rtl/>
        </w:rPr>
        <w:t>עֵדָה</w:t>
      </w:r>
      <w:r>
        <w:rPr>
          <w:rtl w:val="0"/>
        </w:rPr>
        <w:t xml:space="preserve"> , ἡ συναγωγὴ.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&lt;x&gt;100 24:2&lt;/x&gt;; &lt;x&gt;110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2024-04-27T17:43:31Z</dcterms:modified>
</cp:coreProperties>
</file>