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zatem dziesięciu ludzi na stu ze wszystkich plemion Izraela, stu z tysiąca i tysiąc z dziesięciu tysięcy, by wziąć zaopatrzenie dla ludu, by postąpić – gdy wyruszą oni na Gebę w Beniaminie – stosownie do (ich) haniebnego czynu, którego dopuścili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ze wszystkich plemion Izraela dziesięciu ludzi ze stu, stu z tysiąca i tysiąc z dziesięciu tysięcy, by zadbać o zaopatrzenie dla wojska. Wojsko zaś wyruszy na Gibeę w Beniaminie, by postąpić z tym miastem stosownie do haniebnego czynu, którego w Izraelu dopuścili się jego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weźmiemy po dziesięciu mężczyzn ze stu, stu z tysiąca i tysiąc z dziesięciu tysięcy, żeby dostarczali żywność dla ludu, który wyruszy do Gibea Beniamina, by pomścić wszelką sprośność, której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dziesięć mężów ze sta w każdem pokoleniu Izraelskiem, a sto z tysiąca, a tysiąc z dziesięciu tysięcy, żeby dodawali żywności ludowi, który przyciągnie do Gabaa Benjamin, i pomści się nad nim wszystkiej sprosności, której się dopuścili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obrani dziesięć mężów ze sta, ze wszytkich pokoleni Izraelskich, a sto z tysiąca, a tysiąc z dziesiąci tysięcy, żeby znosili żywność wojsku i abyśmy mogli walczyć przeciw Gabaa Beniamin a oddać mu za niecnotę,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mężów ze stu we wszystkich plemionach izraelskich, stu z tysiąca, tysiąc z dziesięciu tysięcy, aby dostarczyli żywności dla ludu zbrojnego, który ruszy na Gibeę w Beniaminie za tę ohydę, jaką popełniono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szczepów izraelskich. Stu z tysiąca, a tysiąc z dziesięciu tysięcy. Oni zgromadzą żywność dla ludu, który wyruszy przeciwko Gibea Beniamina, aby pomścić całą tę niegodziwość, jakiej się dopuszczono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Izraela wybierzemy po dziesięciu ludzi ze stu; będzie więc stu z tysiąca, a tysiąc z dziesięciu tysięcy. Oni zgromadzą żywność dla wojowników, którzy wyruszą, aby ukarać Beniaminitów z Gibea za tę całą hańbę, której się dopuszczono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Wybierzemy dziesięciu ludzi na stu ze wszystkich pokoleń Izraela; będzie więc stu na tysiąc, a tysiąc na dziesięć tysięcy. Oni mają zgromadzić żywność dla całej gromady, dla tych, którzy wyruszą, by ukarać Giba Beniamina za tę całą hańbę, jakiej się dopuściło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Weźmiemy dziesięciu ludzi ze stu, ze wszystkich pokoleń israelskich, a stu z tysiąca, a tysiąc z dziesięciu tysięcy, by nabrali dla ludu zapasów, poszli do Gibei w Binjaminie i postąpili z nią według haniebnego czynu, jaki spełniła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wybierzmy dziesięciu mężów spośród stu ze wszystkich plemion Izraela, i stu spośród tysiąca, i tysiąc spośród dziesięciu tysięcy, by się postarali o żywność dla ludu, żeby mógł przystąpić do działania, wyruszając przeciw Gibei Beniamina z powodu całego tego bezeceństwa, którego się dopuszczono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2024-04-28T18:47:00Z</dcterms:modified>
</cp:coreProperties>
</file>