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zatem dziesięciu ludzi na stu ze wszystkich plemion Izraela, stu z tysiąca i tysiąc z dziesięciu tysięcy, by wziąć zaopatrzenie dla ludu, by postąpić – gdy wyruszą oni na Gebę w Beniaminie – stosownie do (ich) haniebnego czynu, którego dopuścili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2024-04-28T18:32:59Z</dcterms:modified>
</cp:coreProperties>
</file>