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posłały też ludzi do wszystkich plemion* Beniamina; powiedzieli: Cóż to za niegodziwość wydarzyła się u was?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wysłały też posłów do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 z takim oto żądaniem: Cóż to za niegodziwość, której się wśród was dopuszczono?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Izraela wysłały mężczyzn do wszystkich domów synów Beniamina, mówiąc: Co to za niegodziwość popełniono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posłały pokolenia Izraelskie posły do wszystkich domów synów Benjaminowych, mówiąc: Co to za zły uczynek, który się stał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wszytkiego pokolenia Beniamin, co by im mówili: Czemu się tak haniebna złość nalazła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izraelskie porozsyłały posłów do wszystkich Beniaminitów, aby im obwieścić: Cóż to za zbrodnię popełniono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rozesłały plemiona izraelskie mężów do wszystkich rodów Beniamina z takim orędziem: Co to za bezprawie zostało u was popełnione?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Szczepy izraelskie rozesłały gońców do całego szczepu Beniamina z zapytaniem: Co za zbrodnię dokonano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plemion Izraelskich rozesłano mężczyzn do wszystkich rodów Beniamina z takim przesłaniem: „Cóż to za zbrodnię popełniono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Izraela rozesłały ludzi do całego pokolenia Beniamina, by ogłosić, co następuje: - Co to za zbrodnia została dokonana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отаборилися в Каріятіарімі в Юди. Через це названо те місце: Табір Дана аж до цього дня, ось за Каріятіарімом.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israelskie rozesłały ludzi do wszystkich oddziałów Binjamina oraz kazali powiedzieć: Co to za niegodziwość, która się pośród was spełniła?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plemiona Izraela posłały mężów do wszystkich członków plemienia Beniamina, mówiąc: ”Cóż to za zło zostało popełnione wśród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rozumiane w tym przypadku w sensie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2024-04-28T00:22:11Z</dcterms:modified>
</cp:coreProperties>
</file>