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Izraela posłały też ludzi do wszystkich plemion* Beniamina; powiedzieli: Cóż to za niegodziwość wydarzyła się u was?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rozumiane w tym przypadku w sensie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2024-04-28T08:13:39Z</dcterms:modified>
</cp:coreProperties>
</file>