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czym prędzej tych niegodziwców,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mieszkają w Gibei. Zabijemy ich i wyplenimy tę niegodziwość z Izraela. Ale Beniaminici nie chcieli posłuchać rady swoich braci, potomków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teraz tych mężczyzn, synów Beliala, którzy są w Gibea, abyśmy ich pozabijali i usunęli zło z Izraela. Lecz synowie Beniamina nie chcieli 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wydajcie męże niepobożne, którzy są w Gabaa, abyśmy je pozabijali, a uprzątnęli złe z Izraela; ale nie chcieli synowie Benjaminowi słuchać głosu braci swych,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ludzie z Gabaa, którzy tę złość popełnili, aby pomarli a było zniesione złe z pośrzodku Izraela. Którzy nie chcieli usłuchać rozkazania braciej swej,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 przewrotnych z Gibea, abyśmy ich zgładzili i tak usunęli zło z Izraela. Ale Beniaminici nie chcieli słuchać głosu swych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mężów, ludzi niegodziwych, którzy są w Gibei, a zabijemy ich i usuniemy zło z Izraela. Lecz Beniaminici nie chcieli wysłuchać głosu swoich braci,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wydajcie tych nikczemnych mężczyzn z Gibei, abyśmy ich zgładzili i wyplenili zło spośród Izraela. Ale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ludzi, tych niegodziwych mężczyzn, mieszkających w Gibea, abyśmy ukarali ich śmiercią i tak usunęli zło z Izraela!”. Lecz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 i tych nikczemników żyjących w Giba, abyśmy zadali im śmierć i tak usunęli zło z Izraela! Ale Beniaminici nie chcieli usłuchać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вони звідти і пішли аж до гори Ефраїма і пішли аж до хати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wydajcie tych nikczemnych ludzi, którzy są w Gibei, abyśmy ich zgładzili i wytępili zło spośród Israela. Ale Binjaminici wzbraniali się usłuchać głosu swoich braci,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mężczyzn, nicponi, którzy są w Gibei, żebyśmy mogli ich uśmiercić, i usuńmy zło z Izraela”. Lecz synowie Beniamina nie chcieli słuchać głosu swych braci,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2024-04-28T03:57:05Z</dcterms:modified>
</cp:coreProperties>
</file>