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wydajcie tych niegodziwych ludzi,* którzy przebywają w Gibei, a zabijemy ich i wyplenimy** tę niegodziwość z Izraela. Synowie Beniamina nie chcieli jednak posłuchać głosu swoich braci,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 : ּ</w:t>
      </w:r>
      <w:r>
        <w:rPr>
          <w:rtl/>
        </w:rPr>
        <w:t>בְנֵי־בְלִּיַעַל</w:t>
      </w:r>
      <w:r>
        <w:rPr>
          <w:rtl w:val="0"/>
        </w:rPr>
        <w:t xml:space="preserve"> , lub: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13:5&lt;/x&gt;; &lt;x&gt;50 17:7&lt;/x&gt;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2024-04-28T10:02:53Z</dcterms:modified>
</cp:coreProperties>
</file>