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synowie Beniamina dokonali przeglądu (zgromadzonych) z miast (i było ich) dwadzieścia sześć tysięcy* mężczyzn dobywających miecza oprócz mieszkańców Gibei zmobilizowanych (w liczbie) siedmiuset doborowych wojowników.**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Beniaminici dokonali przeglądu mężczyzn zgromadzonych z tych miast i było ich dwadzieścia sześć tysięcy zdolnych dobyć miecza, oprócz mieszkańców Gibei, którzy stawili się w liczbie siedmiuset doborowych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naliczono synów Beniamina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 dwadzieścia sześć tysięcy mężczyzn dobywających miecz, oprócz mieszkańców Gibea, których naliczono siedmiuset doborowych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naliczono synów Benjaminowych dnia onego z miast ich dwadzieścia i sześć tysięcy mężów godnych do boju, oprócz obywateli Gabaa, których naliczono siedem set mężów na wybór.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dwadzieścia i pięć tysięcy z Beniamina dobywających miecza, oprócz obywatelów Gabaa,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naliczono Beniaminitów, przybyłych ze swoich osiedli, dwadzieścia sześć tysięcy mężów dobywających miecza, nie licząc mieszkańców Gibea, których liczba wynosiła siedmiuset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dokonali w tym dniu przeglądu ludu z miast na liczbę dwudziestu sześciu tysięcy mężów zbrojnych w miecze oprócz mieszkańców Gibei w liczbie siedmiuset mężów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Beniaminici dokonali przeglądu mężczyzn z miast. Było ich dwadzieścia sześć tysięcy mężczyzn zdolnych do władania mieczem, nie licząc mieszkańców Gibei, których było siedmiuset wyborowych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tym dniu dokonano przeglądu Beniaminitów, przybyłych z miast naliczono dwadzieścia sześć tysięcy mężczyzn władających mieczem, oprócz mieszkańców Gibea, których naliczono siedmiuset doborowych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Beniaminici zostali poddani w tym dniu przeglądowi, było ich z tych miast dwadzieścia sześć tysięcy mężów władających mieczem, oprócz mieszkańców [samego miasta] Giba; ci także zostali poddam przeglądowi, a było ich tam siedmiuset mężów doborowych.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звернули туди і ввійшли до дому юнака Левіта до хати Міхи і поздоровили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ze swych miast stawili się do przeglądu synowie Binjamina: Dwadzieścia sześć tysięcy mężów, co dobywali miecz, oprócz mieszkańców Gibei, którzy się również stawili – siedmiuset doborowych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powołano więc pod broń synów Beniamina z miast, dwadzieścia sześć tysięcy mężczyzn dobywających miecza, oprócz mieszkańców Gibei, spośród których powołano pod broń siedmiuset doborowych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dwadzieścia pięć tysięcy, εἴκοσι καὶ πέντε χιλιάδες; wg G B : dwadzieścia trzy tysiące, εἴκοσι τρεῖς χιλιάδες.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2024-04-28T14:12:29Z</dcterms:modified>
</cp:coreProperties>
</file>