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Izraelitów zmobilizowanych, oprócz tych z Beniamina, było czterysta tysięcy mężczyzn dobywających miecza – każdy z nich był człowiekiem walecznym.*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człowiekiem walecznym, </w:t>
      </w:r>
      <w:r>
        <w:rPr>
          <w:rtl/>
        </w:rPr>
        <w:t>אִיׁש מִלְחָמָה</w:t>
      </w:r>
      <w:r>
        <w:rPr>
          <w:rtl w:val="0"/>
        </w:rPr>
        <w:t xml:space="preserve"> , lub: doświadczonym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2024-04-27T15:35:11Z</dcterms:modified>
</cp:coreProperties>
</file>