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synowie Izraela rano i rozłożyli się obozem naprzeciw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synowie Izraela rano i rozłożyli się obozem naprzeciw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synowie Izraela rano i rozbili obóz naprzeciw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wstawszy synowie Izraelscy rano, położyli się obozem przeciw Gabaa.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synowie Izraelowi, wstawszy rano, położyli się obozem u Gabaa,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wyruszyli Izraelici w drogę i rozbili obóz naprzeciw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synowie izraelscy rano i rozłożyli się obozem naprzeciw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ranka Izraelici wyruszyli i rozłożyli się obozem naprzeciw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Izraelici wyruszyli w drogę i rozbili obóz pod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Izraelici rankiem i stanęli obozem pod Giba.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нього: Мовчи, поклади твою руку на твої уста і іди з нами, і будеш нам за батька і за священика, чи краще бути тобі священиком хати одного чоловіка чи бути тобі священиком племени і роду в Ізраїлі?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synowie Israela wstali wczesnym rankiem i rozłożyli się obozem naprzeciw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Izraela wstali rano i rozłożyli się obozem naprzeciw Gibei.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2024-04-28T14:05:53Z</dcterms:modified>
</cp:coreProperties>
</file>