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wyszli do walki z Beniaminem, a ustawili się Izraelici do walki* pod Gibeą.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ruszyli do walki z Beniaminem, a ustawili się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do walki z synami Beniamina i ustawili się w szyku bojowym do walki 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mężowie Izraelscy ku bitwie przeciw synom Benjaminowym, uszykowali się mężowie Izraelscy ku potykaniu przeciw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wyszedszy ku bitwie przeciw Beniaminowi, miasta dobywać poczęli.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Izraelici, ustawiwszy szyki przeciw Beniaminitom, stanęli gotowi do boju przeciw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mężowie izraelscy do walki z Beniaminem, i stanęli w szyku bojowym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wyszli do walki z Beniamitami i ustawili się w szyku bojowym naprzeciw nich pod Gibeą.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wystąpili do walki z Beniaminitami i uformowali się do bitwy przeciwko mieszkańcom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 stąpili Izraelici do walki z Beniaminem i ustawili się do walki przeciw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зраділо серце священика, і він взяв ефуд і терафін і різьблене і коване і ввійшов посеред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wyciągnęli do walki z Binjaminitami i mężowie Israela ustawili się w szyku bojowym przeciw nim, w kierunku do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wyruszyli więc do bitwy z Beniaminem; i mężowie izraelscy stanęli przeciw nim w szyku bojowym pod Gibeą.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do walki : brak w G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2024-04-28T18:07:34Z</dcterms:modified>
</cp:coreProperties>
</file>