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 – Izraelici – wzmocnił się i raz jeszcze stanęli do walki w miejscu, w którym stanęli do walki w pierwszym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nabrali sił i postanowili jeszcze raz stanąć do walki tam, gdzie stanęli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mężczyźni z ludu Izraela pokrzepili się i znowu ustawili się w szyku bojowym do walki na tym miejscu, gdzie ustawili się pierwszego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pokrzepiwszy się mężowie ludu Izraelskiego znowu się uszykowali ku bitwie na onemże miejscu, gdzie się byli uszykowali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synowie Izraelowi i mocy, i liczbie ufając, na tymże miejscu, na którym się pierwej potykali, uszykowali wojsko;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Wzmocniwszy się, mężowie izraelscy uformowali szyki do boju na tym samym miejscu, gdzie walczyli dnia poprzedniego.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zbrojny, mężowie izraelscy, nabrali więc otuchy i ponownie stanęli do walki w tym samym miejscu, w którym stanęli do walki pierwszego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więc wzmocnili swe siły i ponownie przygotowali się do walki w miejscu, w którym stanęli do walki pierwszego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nie ustąpili i ponownie stanęli do walki na tym samym miejscu, gdzie walczyli poprzedniego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ludność izraelska zebrała swe siły, ustawili się ponownie do walki na tym samym miejscu, na którym stanęli dnia poprzedniego.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відійшли вони далеко від дому Міхи і ось Міха і мужі, що з домом Міхи крикнули за синами 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– mianowicie mężowie israelscy – zebrał się z siłami i znowu ustawili się w szyku bojowym na tym samym miejscu, gdzie się przygotowali pierwszego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lud, mężowie izraelscy, okazał się odważny i ponownie stanęli w szyku bojowym w miejscu, gdzie stanęli w szyku bojowym pierwszego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2024-04-28T01:36:00Z</dcterms:modified>
</cp:coreProperties>
</file>