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 – Izraelici – wzmocnił się i raz jeszcze stanęli do walki w miejscu, w którym stanęli do walki w pierwszym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2024-04-28T08:14:01Z</dcterms:modified>
</cp:coreProperties>
</file>