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wyszli im na spotkanie z Gibei i w tym drugim dniu położyli trupem kolejnych osiemnaście tysięcy Izraelitów, wszystkich zdolnych, aby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Beniamina wyszli przeciwko nim z Gibea drugiego dnia i znowu zabili osiemnaście tysięcy mężczyzn z synów Izraela, wszystkich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wypadłszy synowie Benjaminowi przeciwko nim z Gabaa drugiego dnia, porazili synów Izraelskich znowu osiemnaście tysięcy mężów na głowę, wszystko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wypadli synowie Beniamin z bram Gabaa i potkawszy się z nimi tak szalenie je mordowali, że ośmnaście tysięcy mężów dobywających miecza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Beniaminici, wypadłszy z Gibea, i tym razem porazili spośród Izraelitów osiemnaście tysięcy -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wyszli z Gibei w tym drugim dniu na ich spotkanie i jeszcze raz położyli trupem wśród synów izraelskich osiemnaście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Beniaminici również wypadli z Gibea przeciwko nim i zgładzili następnych osiemnaście tysięcy Izraelitów, wszystkich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Beniaminici także w tym drugim dniu wyszli im z Gibea na spotkanie i zabili jeszcze osiemnaście tysięcy Izraelitów. A ci, którzy zginęli, umieli posługiwać się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tegoż drugiego dnia wypadł Beniamin przeciw nim z Giba i poraził spośród Izraela jeszcze osiemnaście tysięcy mężów, którzy legli na ziemi. A wszyscy byli wojownikami władającymi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Binjaminici wypadli na nich z Gibei i znowu trupem położyli na ziemię osiemnaście tysięcy z synów Israela – wszystkich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zaś wyszedł w drugim dniu z Gibei, by się z nimi zmierzyć, i powalił na ziemię dalszych osiemnaście tysięcy mężów pośród synów Izraela, z których wszyscy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2024-04-28T18:25:55Z</dcterms:modified>
</cp:coreProperties>
</file>