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i cały lud, i przyszli do Betel, i płakali, i siedzieli tam przed obliczem JAHWE, i pościli* w tym dniu aż do wieczora, a potem złożyli przed obliczem JAHWE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porażce całe wojsko Izraela udało się do Betel. Tam płakali i siedzieli przed JAHWE. W tym dniu też pościli aż do wieczora. Potem złożyli przed JAHWE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 i cały lud udali się i przyszli do domu Bożego, i płacząc, trwali tam przed JAHWE i pościli w tym dniu aż do wieczora, i składali całopalenia i ofiary pojednawcze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szli wszyscy synowie Izraelscy, i wszystek lud, a przyszli do domu Bożego, i płacząc trwali tam przed Panem, i pościli dnia onego aż do wieczora, ofiarując całopalenia, i ofiary spokojne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synowie Izraelowi przyszli do domu Bożego a siedząc płakali przed JAHWE i pościli dnia onego aż do wieczora, i ofiarowali mu całopalenia i zapokojne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 i cały lud udali się do Betel, gdzie płacząc, trwali przed Panem i dnia tego pościli aż do wieczora, składając ofiary całopalne i ofiary biesiadne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wszyscy synowie izraelscy, cały lud zbrojny, i przyszli do Betelu, i tam trwali przed Panem płacząc i poszcząc w tym dniu aż do wieczora, a potem złożyli przed Panem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całe wojsko, ponownie udali się do Betel. Tam płakali przed JAHWE i pościli tego dnia aż do wieczora. Złożyli też JAHWE ofiary całopalne, ofiary wspólnotowe,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cały zbrojny lud, poszli do Betel i tam płakali, trwając przed JAHWE. Pościli w tym dniu aż do wieczora i składali przed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i wszyscy wojownicy udali się do Betel. A gdy tam przybyli, płakali, trwając przed Jahwe, pościli w tym dniu aż do wieczora i składali ofiary całopalne i ofiary pojednania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Дана своєю дорогою, і побачив Міха, що вони сильніші від нього, і обернувся і повернувся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przeciw nim wystąpili wszyscy synowie Israela oraz cały lud, przybyli do Betel i tam pozostali, płacząc przed WIEKUISTYM; tego dnia pościli też do wieczora. Potem złożyli przed WIEKUISTYM ofiary całopalne i 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synowie Izraela, cały lud, wyruszyli i przybywszy do Betel, płakali, i siedzieli tam przed Jehową, i pościli w owym dniu aż do wieczora, i przed obliczem JAHWE składali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poście mowa jest w: &lt;x&gt;90 7:6&lt;/x&gt;;&lt;x&gt;90 31:13&lt;/x&gt;; &lt;x&gt;100 1:12&lt;/x&gt;;&lt;x&gt;100 12:16&lt;/x&gt;, 21-23; &lt;x&gt;110 21:9&lt;/x&gt;, 12, 27; &lt;x&gt;130 10:12&lt;/x&gt;; &lt;x&gt;140 20:3&lt;/x&gt;; &lt;x&gt;150 8:21&lt;/x&gt;, 23; &lt;x&gt;160 1:4&lt;/x&gt;;&lt;x&gt;160 9:1&lt;/x&gt;; &lt;x&gt;190 4:3&lt;/x&gt;, 16;&lt;x&gt;190 9:31&lt;/x&gt;; &lt;x&gt;230 35:13&lt;/x&gt;;&lt;x&gt;230 69:11&lt;/x&gt;;&lt;x&gt;230 109:24&lt;/x&gt;; &lt;x&gt;290 58:36&lt;/x&gt;; &lt;x&gt;300 14:12&lt;/x&gt;;&lt;x&gt;300 36:6&lt;/x&gt;, 9; &lt;x&gt;340 9:3&lt;/x&gt;; &lt;x&gt;360 1:14&lt;/x&gt;;&lt;x&gt;360 2:12&lt;/x&gt;, 15; &lt;x&gt;390 3:5&lt;/x&gt;; &lt;x&gt;450 7:5&lt;/x&gt;;&lt;x&gt;450 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2024-04-28T17:22:55Z</dcterms:modified>
</cp:coreProperties>
</file>