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wszyscy synowie Izraela i cały lud, i przyszli do Betel, i płakali, i siedzieli tam przed obliczem JAHWE, i pościli* w tym dniu aż do wieczora, a potem złożyli przed obliczem JAHWE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poście mowa jest w: &lt;x&gt;90 7:6&lt;/x&gt;;&lt;x&gt;90 31:13&lt;/x&gt;; &lt;x&gt;100 1:12&lt;/x&gt;;&lt;x&gt;100 12:16&lt;/x&gt;, 21-23; &lt;x&gt;110 21:9&lt;/x&gt;, 12, 27; &lt;x&gt;130 10:12&lt;/x&gt;; &lt;x&gt;140 20:3&lt;/x&gt;; &lt;x&gt;150 8:21&lt;/x&gt;, 23; &lt;x&gt;160 1:4&lt;/x&gt;;&lt;x&gt;160 9:1&lt;/x&gt;; &lt;x&gt;190 4:3&lt;/x&gt;, 16;&lt;x&gt;190 9:31&lt;/x&gt;; &lt;x&gt;230 35:13&lt;/x&gt;;&lt;x&gt;230 69:11&lt;/x&gt;;&lt;x&gt;230 109:24&lt;/x&gt;; &lt;x&gt;290 58:36&lt;/x&gt;; &lt;x&gt;300 14:12&lt;/x&gt;;&lt;x&gt;300 36:6&lt;/x&gt;, 9; &lt;x&gt;340 9:3&lt;/x&gt;; &lt;x&gt;360 1:14&lt;/x&gt;;&lt;x&gt;360 2:12&lt;/x&gt;, 15; &lt;x&gt;390 3:5&lt;/x&gt;; &lt;x&gt;450 7:5&lt;/x&gt;;&lt;x&gt;450 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2024-04-28T14:19:15Z</dcterms:modified>
</cp:coreProperties>
</file>