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Beniamina usłyszeli, że synowie Izraela zeszli się do Mispy. Synowie zaś Izraela powiedzieli: Opowiedzcie, jak doszło do tej niegodziwości?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Beniaminici również usłyszeli, że Izraelici zeszli się do Mispy. W Mispie zaś Izraelici zaczęli dochodzenie: Opowiedzcie, jak doszło do tej niegodziwości?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Beniamina usłyszeli, że synowie Izraela zebrali się w Mispie. Wtedy synowie Izraela powiedzieli: Powiedzcie, jak doszło do tej niegodziwości?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 usłyszeli synowie Benjamin, iż się zebrali synowie Izraelscy w Masfa.) Rzekli tedy synowie Izraelscy: Powiedzcie, jako się stał ten zły uczynek?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(ani to tajno było synom Beniamin, że się zeszli synowie Izraelowi w Masfa). I spytany Lewita, mąż niewiasty zamordowanej, jako się tak wielka złość zstała,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Beniaminici usłyszeli, że Izraelici zebrali się w Mispa. Rzekli wówczas Izraelici: Opowiedzcie nam, jak dokonano tej zbrodni!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Beniaminici usłyszeli, że synowie izraelscy pociągnęli do Mispy. Synowie izraelscy zaś mówili: Powiedzcie, jak mogło się stać to bezprawie?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Beniaminici także usłyszeli, że Izraelici udali się do Mispy. Wówczas Izraelici zapytali: Powiedzcie, jak doszło do tej zbrodni?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Beniaminici dowiedzieli się o tym, że Izraelici zebrali się w Mispie. Izraelici zapytali: „Powiedzcie, jak doszło do tej zbrodni?”.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Beniaminici dowiedzieli się, że synowie Izraela udali się do Micpa. I rzekli Izraelici: - Powiedzcie, jak doszło do tej zbrodni.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вони були коло дому Міхи і вони пізнали голос молодого юнака Левіта і звернули туди і сказали йому: Хто тебе привів сюди, і що тут чиниш, і що тобі тут 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Binjaminici usłyszeli, że synowie Israela pociągnęli do Micpy. Natomiast synowie Israela powiedzieli: Odpowiedzcie, jakże spełniła się ta niecność?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Beniamina usłyszeli, że synowie Izraela udali się do Micpy. Potem synowie Izraela powiedzieli: ”Mówcie. Jak doszło do tej niegodziwości?”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2024-04-28T02:39:59Z</dcterms:modified>
</cp:coreProperties>
</file>