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zeszli się do Mispy. Synowie zaś Izraela powiedzieli: Opowiedzcie, jak doszło do tej niegodziwości?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2024-04-28T06:07:37Z</dcterms:modified>
</cp:coreProperties>
</file>