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4"/>
        <w:gridCol w:w="1352"/>
        <w:gridCol w:w="66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wystąpili synowie Izraela przeciw synom Beniamina w trzecim dniu, a stanęli przeciw Gibei jak za każdym razem.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2024-04-27T14:15:01Z</dcterms:modified>
</cp:coreProperties>
</file>