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wyszli synowie Beniamina na spotkanie ludu i zostali odciągnięci od miasta. Zaczęli też bić i (powalać niektórych) z ludu przebitych (mieczem), jak poprzednimi razy, na traktach, z których jeden wiedzie do Betel, a drugi do Gibei, (i) na polu – około trzydziestu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Beniaminici wyszli, aby zmierzyć się z wojskiem, zostali odciągnięci od miasta. Znów zaczęli zyskiwać przewagę, podobnie jak poprzednio, na traktach, z których jeden prowadzi do Betel, a drugi do Gibei. W ten sposób padło około trzydziestu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przeciwko ludowi i zostali odciągnięci od miasta. Zaczęli bić lud i zabijać jak za pierwszym i drugim razem na drogach, z których jedna prowadziła do Betel, a druga do Gibea na polu,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trzydziestu mężczyzn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też synowie Benjaminowi przeciwko ludowi, o odsadziwszy się od miasta, poczęli bić lud i siec, jako pierwszy i wtóry raz po drogach, (z których jedna szła do Betel, a druga do Gabaa,) i po polu, a zabili około trzydziestu mężów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Beniaminowi śmiele z miasta wyciekli i uciekające przeciwniki opodal gonili, tak iż ranili z nich jako pierwszego i wtórego dnia i siekli tył dwiema drogami podające, z których jedna bieżała do Betel, a druga do Gabaa, i porazili około trzydzieści mężów: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Beniaminici wyszli naprzeciw zbrojnego ludu, zostali odciągnięci od miasta i zaczęli bić niektórych ze zbrojnego ludu jak poprzednimi razy po drogach, z których jedna prowadzi do Betelu a druga do Gibei, kładąc trupem około trzydziestu ludzi, mężów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Beniaminici wyszli przeciwko ludowi, odciągnięto ich od miasta. Znowu, podobnie jak wcześniej, zaczęli zabijać niektórych spośród ludu na drogach, z których jedna prowadzi do Betel, a druga do Gibei, oraz na otwartej przestrzeni. Zabili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naprzeciw zbrojnego ludu i dali się odciągnąć od miasta. Tak jak poprzednio zaczęli zabijać niektórych z ludu, zajmując pole między traktami, z których jeden prowadzi do Betel, a drugi do Gibea. Pobili tam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wyszedłszy naprzeciw oddziałów, odcięci od miasta, zaczęli - jak za pierwszym i drugim razem - na polu pomiędzy traktami, z których jeden prowadzi do Betel, a drugi do Giba - kłaść trupem [niektórych] spośród ludu [Izraela]. Tak zabili około trzydziestu mężów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настановили собі різьблене яке зробив Міха, всі дні, в яких дім божий був у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Binjaminici występując przeciw ludowi, zostali odsunięci od miasta oraz zaczęli tak, jak w poprzednich razach, kłaść trupem niektórych z ludu po gościńcach, z których jeden prowadził do Betel, a drugi przez pola do Gibei; i zabili około trzydziestu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Beniamina wyszli naprzeciw ludu, odciągnięto ich od miasta. Potem, podobnie jak poprzednio, zaczęli dobijać niektórych z ludu śmiertelnie ranionych na gościńcach, z których jeden prowadzi do Betel, a drugi do Gibei, na polu – około trzydziestu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2024-04-27T13:18:47Z</dcterms:modified>
</cp:coreProperties>
</file>