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wyszli synowie Beniamina na spotkanie ludu i zostali odciągnięci od miasta. Zaczęli też bić i (powalać niektórych) z ludu przebitych (mieczem), jak poprzednimi razy, na traktach, z których jeden wiedzie do Betel, a drugi do Gibei, (i) na polu – około trzydziestu ludzi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2024-04-28T11:29:36Z</dcterms:modified>
</cp:coreProperties>
</file>