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(sobie) synowie Beniamina: Są przed nami bici oni jak poprzednio! Lecz synowie Izraela powiedzieli (sobie): Uciekajmy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Beniaminici myśleli: Bijemy ich jak poprzednio. Z drugiej strony Izraelici ustalili między sobą: Ustąpmy przed nimi i odciągnijmy ich od miasta na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Beniamina powiedzieli: Są pobici przez nas jak i poprzednio. Lecz synowie Izraela mówili: Uciekajmy i odciągnijmy ich od miasta aż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Benjaminowi: Porażeni będą od nas jako i pierwej; lecz synowie Izraelscy mówili: Uciekajmy, a uwiedźmy je od miasta, aż na wielkie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mniemali, żeby zwykłym obyczajem ustępowali. Którzy uciekanie sztucznie zmyślając, namówili się, aby ich od miasta odwiedli, a jakoby uciekając, na drogi przerzeczone nawiedli.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Beniaminici do siebie: I tym razem poniosą klęskę jak poprzednio. Izraelici zaś mówili: Uciekajmy, a odciągniemy ich daleko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zaś Beniaminici: Bici są przez nas jak poprzednio. Izraelici wszakże umówili się: Uciekajmy i odciągnijmy ich od miasta na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więc sobie Beniaminici: Zostaną przez nas pobici, jak poprzednio. Izraelici zaś powiedzieli: Uciekajmy i odciągnijmy ich od miasta ku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myśleli: „Pobijemy ich jak poprzednio!”. Izraelici natomiast postanowili: „Będziemy uciekać, by odciągnąć ich daleko od miasta ku traktom”.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sobie Beniaminie!: - Oto zostali pobici przez nas, jak i poprzednio! Synowie Izraela zaś mówili sobie: - Uciekajmy i odciągnijmy ich od miasta ku traktom!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Binjamina pomyśleli: Padają przed nami, jak za poprzednim razem. Zaś synowie Israela się umówili: Będziemy uciekali, abyśmy ich odsunęli od miasta ku gościńcom.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zaczęli więc mówić: ”Ponoszą klęskę przed nami, tak jak za pierwszym razem”. A synowie Izraela rzekli: ”Uciekajmy, odciągniemy ich od miasta na gościńce”.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2024-04-28T04:43:20Z</dcterms:modified>
</cp:coreProperties>
</file>