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(sobie) synowie Beniamina: Są przed nami bici oni jak poprzednio! Lecz synowie Izraela powiedzieli (sobie): Uciekajmy i odciągnijmy ich od miasta na trakty.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2024-04-27T17:11:12Z</dcterms:modified>
</cp:coreProperties>
</file>