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nadciągnęło od przodu* Gibei dziesięć tysięcy doborowych wojowników z całego Izraela i wywiązała się ciężka bitwa, a tamci nie wiedzieli, że uderzenie przeciw nim jest niszczące.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2024-04-28T17:30:16Z</dcterms:modified>
</cp:coreProperties>
</file>