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 zobaczyli, że zostali pobici. Izraelici bowiem ustąpili Beniaminowi miejsca, ponieważ polegali na zasadzce, którą urządzili przeciw Gibei,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zrozumieli, że zostali pobici. Izraelici bowiem cofnęli się przed nimi tylko dlatego, że polegali na zasadzce zastawionej przy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Beniamina widzieli, że są pobici; mężczyźni Izraela ustępowali bowiem miejsca przed Beniaminem, licząc na zasadzki, które przygotowali naprzeciw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synowie Benjaminowi, że byli porażeni, (bo mężowie Izraelscy ustępowali z placu przed Benjaminem, ufając zasadzkom, które byli uczynili przeciw Gabaa;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Beniaminowi obaczywszy, że im już nie równo, jęli uciekać. Co ujźrzawszy synowie Izraelowi, dali im miejsce do uciekania, aby na gotową zasadzkę wpadli, którą u miasta byli zasadzili.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Beniaminici ujrzeli swoją klęskę. Mężowie bowiem izraelscy cofali się na placu boju przed Beniaminem, licząc na zasadzkę uczynioną pod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ujrzeli Beniaminici, że zostali pobici. Wojownicy izraelscy bowiem ustąpili miejsca Beniaminitom, gdyż polegali na zasadzce, którą urządzili przeciw Gibei,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Beniaminici zobaczyli, że zostali pokonani. Izraelici ustąpili miejsca Beniaminitom, ponieważ liczyli na zasadzkę, którą przygotowali pod Gibeą.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Beniaminici zrozumieli, że ponieśli klęskę. Wojownicy izraelscy wycofywali się przed Beniaminitami, polegając na zasadzkach, które rozstawili pod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zrozumieli, że zostali pokonani, Izraelici bowiem ustąpili Beniaminowi placu, ponieważ polegali na zasadzkach, które rozstawili [w bitwie] przeciw Giba.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Binjaminici widzieli, że ponieśli klęskę. Gdyż synowie Israela cofnęli się przed Binjaminem, gdyż polegali na zasadzce, którą ustawili pod Gibeą.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Beniamina sądzili, że mężowie izraelscy są bliscy klęski, gdy się cofali przed Beniaminem, zaufali bowiem zasadzce, którą zastawili przeciw Gibei.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2024-04-28T06:39:18Z</dcterms:modified>
</cp:coreProperties>
</file>