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Izraelici zawrócą do bitwy. Gdy więc Beniamin zaczął bić i wśród Izraelitów (padali) przebici – około trzydziestu ludzi, bo powiedzieli (sobie): Ach, bity jest mocno przed nami, jak w poprzedniej bitwie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my, Izraelici, wznowimy uderzenie. Kiedy więc Beniaminici zaczęli odnosić pierwsze zwycięstwa, pokonując około trzydziestu Izraelitów, i kiedy byli pewni, że zwyciężają, tak jak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mężczyźni Izraela cofnęli się przed bitwą, synowie Beniamina zaczęli bić i zabili około trzydziestu mężczyzn z Izraela. Mówili bowiem: Na pewno są pobici przed nami, jak i w pierwszej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mężowie Izraelscy obrócili ku bitwie. Synowie zaś Benjaminowi poczęli bić i siec, i zabili z mężów Izraelskich około trzydziestu mężów; bo rzekli: Zaiste porażeni są przed nami jako i w pierwszej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Izraelowi w samym potykaniu będący (bo mniemali synowie Beniaminowi, żeby uciekali, i potężniej gonili, zabiwszy z wojska ich mężów trzydzieści)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mężowie izraelscy cofnęli się podczas walki. Beniamin zaś położył trupem z Izraela - do trzydziestu ludzi, mówiąc do siebie: Naprawdę doznają od nas wielkiej klęski jak w poprzedniej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wojownicy izraelscy zawrócili do bitwy a Beniaminici początkowo położyli trupem około trzydziestu mężów spośród wojowników izraelskich, myśleli bowiem: Zaiste bici są przez nas jak w poprzedniej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wycofali się ze swoich miejsc, wtedy Beniaminici zabili około trzydziestu ludzi spośród Izraelitów. Mówili: Z pewnością znowu doznają wielkiej klęski, jak w poprzedniej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upozorowali ucieczkę, Beniaminici pobili około trzydziestu Izraelitów i pomyśleli sobie: „Znowu rozgromiliśmy Izraela, jak w poprzedniej bitwie”.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[celowo] pozorowali ucieczkę, i Beniaminici poczęli kłaść trupem [niektórych] spośród Izraelitów, około trzydziestu mężów, bo pomyśleli sobie: ”Oto znowu Izrael jest przez nas rozgromiony, jak w poprzedniej bitwie”.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mężowie Israela cofnęli się podczas walki, a Binjaminici zaczęli kłaść trupem niektórych z mężów israelskich – około trzydziestu ludzi, gdyż sądzili, że padają przed nimi jak w poprzednim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zawrócili podczas bitwy, Beniamin zaczął dobijać około trzydziestu mężczyzn śmiertelnie ranionych pośród mężów izraelskich, rzekł bowiem: ”Nic innego, tylko niechybnie ponoszą na naszych oczach klęskę, tak jak w pierwszej bitwie”.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2024-04-27T14:31:47Z</dcterms:modified>
</cp:coreProperties>
</file>